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377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Артеменко Юлии Андреевны,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Артеменко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5862401</w:t>
      </w:r>
      <w:r>
        <w:rPr>
          <w:rFonts w:ascii="Times New Roman" w:eastAsia="Times New Roman" w:hAnsi="Times New Roman" w:cs="Times New Roman"/>
          <w:sz w:val="28"/>
          <w:szCs w:val="28"/>
        </w:rPr>
        <w:t>18019207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Артеменко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извещена о времени и месте рассмотрения дела в судебное заседание не явился, заявлений о рассмотрении дела в его отсутствие не предоставил, в деле имеется конверт с отметкой «Истек срок хранения».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 Артеменко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пожелала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Артеменко Ю.А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Артеменко Ю.А.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18810586240118019207 от 18.01.2024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дела,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Артеменко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Артеменко Юлию Андреевну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Артеменко Ю.А.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012420163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244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2rplc-15">
    <w:name w:val="cat-UserDefined grp-3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76B2-4DDF-49D4-AC8D-6E9E5CF4006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